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73A5" w14:textId="77777777" w:rsidR="007D73CE" w:rsidRPr="000513B7"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4E6F6B33" w:rsidR="009815C7" w:rsidRPr="00F94013" w:rsidRDefault="000513B7" w:rsidP="000A0D72">
      <w:pPr>
        <w:spacing w:after="0" w:line="240" w:lineRule="auto"/>
        <w:jc w:val="center"/>
        <w:rPr>
          <w:rFonts w:ascii="Sylfaen" w:hAnsi="Sylfaen" w:cs="Sylfaen"/>
          <w:b/>
          <w:lang w:val="ka-GE"/>
        </w:rPr>
      </w:pPr>
      <w:r>
        <w:rPr>
          <w:rFonts w:ascii="Sylfaen" w:hAnsi="Sylfaen" w:cs="Sylfaen"/>
          <w:b/>
          <w:noProof/>
        </w:rPr>
        <w:drawing>
          <wp:inline distT="0" distB="0" distL="0" distR="0" wp14:anchorId="3A359240" wp14:editId="605F98A2">
            <wp:extent cx="470916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9160" cy="3048000"/>
                    </a:xfrm>
                    <a:prstGeom prst="rect">
                      <a:avLst/>
                    </a:prstGeom>
                    <a:noFill/>
                    <a:ln>
                      <a:noFill/>
                    </a:ln>
                  </pic:spPr>
                </pic:pic>
              </a:graphicData>
            </a:graphic>
          </wp:inline>
        </w:drawing>
      </w:r>
    </w:p>
    <w:p w14:paraId="4BDC7F5C" w14:textId="38106CE4" w:rsidR="009815C7" w:rsidRPr="007B0071" w:rsidRDefault="000513B7" w:rsidP="000513B7">
      <w:pPr>
        <w:spacing w:after="0" w:line="240" w:lineRule="auto"/>
        <w:jc w:val="center"/>
        <w:rPr>
          <w:rFonts w:ascii="Sylfaen" w:hAnsi="Sylfaen" w:cs="Sylfaen"/>
          <w:b/>
          <w:lang w:val="ka-GE"/>
        </w:rPr>
      </w:pPr>
      <w:r>
        <w:rPr>
          <w:rFonts w:ascii="Sylfaen" w:hAnsi="Sylfaen" w:cs="Sylfaen"/>
          <w:b/>
          <w:lang w:val="ka-GE"/>
        </w:rPr>
        <w:t>გუდაურში  ავტოსადგომის  მიმდებარე ტერიტორიაზე</w:t>
      </w:r>
      <w:r w:rsidR="007775C2">
        <w:rPr>
          <w:rFonts w:ascii="Sylfaen" w:hAnsi="Sylfaen" w:cs="Sylfaen"/>
          <w:b/>
          <w:lang w:val="ka-GE"/>
        </w:rPr>
        <w:t>,</w:t>
      </w:r>
      <w:r>
        <w:rPr>
          <w:rFonts w:ascii="Sylfaen" w:hAnsi="Sylfaen" w:cs="Sylfaen"/>
          <w:b/>
          <w:lang w:val="ka-GE"/>
        </w:rPr>
        <w:t xml:space="preserve"> ასაშენებელი საყრდენი კედლის </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4F8BFA45" w:rsidR="001B055A" w:rsidRPr="00F94013" w:rsidRDefault="000513B7" w:rsidP="00794191">
      <w:pPr>
        <w:spacing w:after="0" w:line="240" w:lineRule="auto"/>
        <w:jc w:val="center"/>
        <w:rPr>
          <w:rFonts w:ascii="Sylfaen" w:hAnsi="Sylfaen" w:cs="Sylfaen"/>
          <w:b/>
          <w:lang w:val="ka-GE"/>
        </w:rPr>
      </w:pPr>
      <w:r>
        <w:rPr>
          <w:rFonts w:ascii="Sylfaen" w:hAnsi="Sylfaen" w:cs="Sylfaen"/>
          <w:b/>
          <w:lang w:val="ka-GE"/>
        </w:rPr>
        <w:t xml:space="preserve"> </w:t>
      </w: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123D4FAC" w14:textId="19B52FBB" w:rsidR="000513B7" w:rsidRPr="000513B7" w:rsidRDefault="000513B7" w:rsidP="000513B7">
      <w:pPr>
        <w:spacing w:after="0" w:line="240" w:lineRule="auto"/>
        <w:rPr>
          <w:rFonts w:ascii="Sylfaen" w:hAnsi="Sylfaen" w:cs="Sylfaen"/>
          <w:lang w:val="ka-GE"/>
        </w:rPr>
      </w:pPr>
      <w:r>
        <w:rPr>
          <w:rFonts w:ascii="Sylfaen" w:hAnsi="Sylfaen" w:cs="Sylfaen"/>
          <w:lang w:val="ka-GE"/>
        </w:rPr>
        <w:t xml:space="preserve">სს საქართველოს უძრავი ქონება, </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551ACF">
        <w:rPr>
          <w:rFonts w:ascii="Sylfaen" w:hAnsi="Sylfaen" w:cs="Sylfaen"/>
          <w:lang w:val="ka-GE"/>
        </w:rPr>
        <w:t>ტენდერს</w:t>
      </w:r>
      <w:r w:rsidRPr="00551ACF">
        <w:rPr>
          <w:rFonts w:ascii="Sylfaen" w:hAnsi="Sylfaen" w:cs="Sylfaen"/>
          <w:lang w:val="ka-GE"/>
        </w:rPr>
        <w:t xml:space="preserve"> გუდაურში  სასტუმროს ავტოსადგომის  მიმდებარე ტერიტორიაზე ასაშენებელი საყრდენი კედლის  სამუშაოების შესყიდვ</w:t>
      </w:r>
      <w:r w:rsidR="008F4A57" w:rsidRPr="00551ACF">
        <w:rPr>
          <w:rFonts w:ascii="Sylfaen" w:hAnsi="Sylfaen" w:cs="Sylfaen"/>
          <w:lang w:val="ka-GE"/>
        </w:rPr>
        <w:t>აზე</w:t>
      </w:r>
      <w:r w:rsidR="008F4A57">
        <w:rPr>
          <w:rFonts w:ascii="Sylfaen" w:hAnsi="Sylfaen" w:cs="Sylfaen"/>
          <w:lang w:val="ka-GE"/>
        </w:rPr>
        <w:t xml:space="preserve"> </w:t>
      </w:r>
    </w:p>
    <w:p w14:paraId="0353AF42" w14:textId="55262744" w:rsidR="001B055A" w:rsidRDefault="001B055A" w:rsidP="001B055A">
      <w:pPr>
        <w:spacing w:after="0" w:line="240" w:lineRule="auto"/>
        <w:jc w:val="both"/>
        <w:rPr>
          <w:rFonts w:ascii="Sylfaen" w:hAnsi="Sylfaen" w:cs="Sylfaen"/>
          <w:lang w:val="ka-GE"/>
        </w:rPr>
      </w:pPr>
    </w:p>
    <w:p w14:paraId="5CE4922D" w14:textId="77777777" w:rsidR="000513B7" w:rsidRPr="006005A1" w:rsidRDefault="000513B7"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7ADF639C" w14:textId="5B655D84" w:rsidR="00CE56EA" w:rsidRDefault="000513B7" w:rsidP="007D0C6C">
      <w:pPr>
        <w:spacing w:after="0" w:line="240" w:lineRule="auto"/>
        <w:rPr>
          <w:rFonts w:ascii="Sylfaen" w:hAnsi="Sylfaen" w:cs="Sylfaen"/>
          <w:lang w:val="ka-GE"/>
        </w:rPr>
      </w:pPr>
      <w:r w:rsidRPr="00FE426F">
        <w:rPr>
          <w:rFonts w:ascii="Sylfaen" w:hAnsi="Sylfaen" w:cs="Sylfaen"/>
          <w:lang w:val="ka-GE"/>
        </w:rPr>
        <w:t>გუდაურში  სასტუმროს ავტოსადგომის  მიმდებარე ტერიტორიაზე ასაშენებელი საყრდენი კედლის  სამუშაოები</w:t>
      </w:r>
      <w:r w:rsidR="008F4A57" w:rsidRPr="00FE426F">
        <w:rPr>
          <w:rFonts w:ascii="Sylfaen" w:hAnsi="Sylfaen" w:cs="Sylfaen"/>
          <w:lang w:val="ka-GE"/>
        </w:rPr>
        <w:t>(</w:t>
      </w:r>
      <w:r w:rsidR="00FE426F">
        <w:rPr>
          <w:rFonts w:ascii="Sylfaen" w:hAnsi="Sylfaen" w:cs="Sylfaen"/>
          <w:lang w:val="ka-GE"/>
        </w:rPr>
        <w:t xml:space="preserve"> ტექნიკური დავალება პროექტის სახით და სამუშაოთა და მასალათა </w:t>
      </w:r>
      <w:r w:rsidR="008F4A57" w:rsidRPr="00FE426F">
        <w:rPr>
          <w:rFonts w:ascii="Sylfaen" w:hAnsi="Sylfaen" w:cs="Sylfaen"/>
          <w:lang w:val="ka-GE"/>
        </w:rPr>
        <w:t xml:space="preserve"> მოცულობა იხილეთ თანდართულ </w:t>
      </w:r>
      <w:r w:rsidR="00FE426F">
        <w:rPr>
          <w:rFonts w:ascii="Sylfaen" w:hAnsi="Sylfaen" w:cs="Sylfaen"/>
          <w:lang w:val="ka-GE"/>
        </w:rPr>
        <w:t xml:space="preserve">ფაილებში </w:t>
      </w:r>
      <w:r w:rsidR="008F4A57" w:rsidRPr="00FE426F">
        <w:rPr>
          <w:rFonts w:ascii="Sylfaen" w:hAnsi="Sylfaen" w:cs="Sylfaen"/>
          <w:lang w:val="ka-GE"/>
        </w:rPr>
        <w:t xml:space="preserve"> )</w:t>
      </w:r>
      <w:r w:rsidR="008F4A57">
        <w:rPr>
          <w:rFonts w:ascii="Sylfaen" w:hAnsi="Sylfaen" w:cs="Sylfaen"/>
          <w:lang w:val="ka-GE"/>
        </w:rPr>
        <w:t xml:space="preserve"> </w:t>
      </w:r>
    </w:p>
    <w:p w14:paraId="5AC16878" w14:textId="48D1A36D" w:rsidR="00A413C3" w:rsidRDefault="00A413C3" w:rsidP="007D0C6C">
      <w:pPr>
        <w:spacing w:after="0" w:line="240" w:lineRule="auto"/>
        <w:rPr>
          <w:rFonts w:ascii="Sylfaen" w:hAnsi="Sylfaen" w:cs="Sylfaen"/>
          <w:lang w:val="ka-GE"/>
        </w:rPr>
      </w:pPr>
    </w:p>
    <w:p w14:paraId="2D7772A7" w14:textId="55BFDB52" w:rsidR="00A413C3" w:rsidRPr="00A413C3" w:rsidRDefault="00A413C3" w:rsidP="007D0C6C">
      <w:pPr>
        <w:spacing w:after="0" w:line="240" w:lineRule="auto"/>
        <w:rPr>
          <w:rFonts w:ascii="Sylfaen" w:hAnsi="Sylfaen" w:cs="Sylfaen"/>
          <w:b/>
          <w:bCs/>
          <w:lang w:val="ka-GE"/>
        </w:rPr>
      </w:pPr>
      <w:r w:rsidRPr="00A413C3">
        <w:rPr>
          <w:rFonts w:ascii="Sylfaen" w:hAnsi="Sylfaen" w:cs="Sylfaen"/>
          <w:b/>
          <w:bCs/>
          <w:lang w:val="ka-GE"/>
        </w:rPr>
        <w:t>შენიშვნა:</w:t>
      </w:r>
      <w:r>
        <w:rPr>
          <w:rFonts w:ascii="Sylfaen" w:hAnsi="Sylfaen" w:cs="Sylfaen"/>
          <w:b/>
          <w:bCs/>
          <w:lang w:val="ka-GE"/>
        </w:rPr>
        <w:t xml:space="preserve"> წინადადებების წარმოდგენამდე დაინტერესებულმა კომპანიამ სასურველია ადგილზე მოახდინოს ობიექტის დათვალიერება. ვიზიტის საჭოროების შემთხვევაში გთხოვთ დაგვიკავშირდეთ ტენდერი მითითებულ ნომერზე.</w:t>
      </w:r>
    </w:p>
    <w:p w14:paraId="692447BC" w14:textId="77777777" w:rsidR="000513B7" w:rsidRDefault="000513B7"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81184B" w:rsidRDefault="00D527CB" w:rsidP="00F7155A">
      <w:pPr>
        <w:jc w:val="both"/>
        <w:rPr>
          <w:rFonts w:ascii="Sylfaen" w:hAnsi="Sylfaen" w:cs="Sylfaen"/>
          <w:color w:val="222222"/>
          <w:shd w:val="clear" w:color="auto" w:fill="FFFFFF"/>
          <w:lang w:val="ka-GE"/>
        </w:rPr>
      </w:pPr>
      <w:r w:rsidRPr="0081184B">
        <w:rPr>
          <w:rFonts w:ascii="Sylfaen" w:hAnsi="Sylfaen" w:cs="Sylfaen"/>
          <w:color w:val="222222"/>
          <w:shd w:val="clear" w:color="auto" w:fill="FFFFFF"/>
          <w:lang w:val="ka-GE"/>
        </w:rPr>
        <w:t>პრეტენდენტმა</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უნდა</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წარმოადგინოს</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განფასება</w:t>
      </w:r>
      <w:r w:rsidRPr="0081184B">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sidRPr="0081184B">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81184B">
        <w:rPr>
          <w:rFonts w:ascii="Sylfaen" w:hAnsi="Sylfaen" w:cs="Sylfaen"/>
          <w:b/>
          <w:lang w:val="ka-GE"/>
        </w:rPr>
        <w:t>1</w:t>
      </w:r>
      <w:r w:rsidR="00C76391" w:rsidRPr="0081184B">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FE3F384" w:rsidR="00392707" w:rsidRPr="0081184B" w:rsidRDefault="00185431" w:rsidP="0064425B">
      <w:pPr>
        <w:jc w:val="both"/>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8F4A57">
        <w:rPr>
          <w:rFonts w:ascii="Sylfaen" w:hAnsi="Sylfaen"/>
          <w:lang w:val="ka-GE"/>
        </w:rPr>
        <w:t>გუდაურში</w:t>
      </w:r>
      <w:r w:rsidR="00E1617D">
        <w:rPr>
          <w:rFonts w:ascii="Sylfaen" w:hAnsi="Sylfaen"/>
          <w:lang w:val="ka-GE"/>
        </w:rPr>
        <w:t>,</w:t>
      </w:r>
      <w:r w:rsidR="008F4A57">
        <w:rPr>
          <w:rFonts w:ascii="Sylfaen" w:hAnsi="Sylfaen"/>
          <w:lang w:val="ka-GE"/>
        </w:rPr>
        <w:t xml:space="preserve"> ყა</w:t>
      </w:r>
      <w:r w:rsidR="00E1617D">
        <w:rPr>
          <w:rFonts w:ascii="Sylfaen" w:hAnsi="Sylfaen"/>
          <w:lang w:val="ka-GE"/>
        </w:rPr>
        <w:t>ზ</w:t>
      </w:r>
      <w:r w:rsidR="008F4A57">
        <w:rPr>
          <w:rFonts w:ascii="Sylfaen" w:hAnsi="Sylfaen"/>
          <w:lang w:val="ka-GE"/>
        </w:rPr>
        <w:t>ბეგის რაიონი სოფელი სეთურები</w:t>
      </w:r>
      <w:r w:rsidR="00551ACF">
        <w:rPr>
          <w:rFonts w:ascii="Sylfaen" w:hAnsi="Sylfaen"/>
          <w:lang w:val="ka-GE"/>
        </w:rPr>
        <w:t>, მომსახურების გაწევა უნდა დასრულდეს ხელშეკრულების გაფორმებიდან არაუგვიანეს 60 კალენდარული დღისა.</w:t>
      </w:r>
      <w:r w:rsidR="008F4A57">
        <w:rPr>
          <w:rFonts w:ascii="Sylfaen" w:hAnsi="Sylfaen"/>
          <w:lang w:val="ka-GE"/>
        </w:rPr>
        <w:t xml:space="preserve"> </w:t>
      </w:r>
    </w:p>
    <w:p w14:paraId="398C3AA4" w14:textId="1EC9DC91" w:rsidR="0044376C" w:rsidRDefault="001466B2" w:rsidP="00FD35B5">
      <w:pPr>
        <w:rPr>
          <w:rFonts w:ascii="Sylfaen" w:hAnsi="Sylfaen"/>
          <w:b/>
          <w:lang w:val="ka-GE"/>
        </w:rPr>
      </w:pPr>
      <w:r w:rsidRPr="0081184B">
        <w:rPr>
          <w:rFonts w:ascii="Sylfaen" w:hAnsi="Sylfaen"/>
          <w:b/>
          <w:lang w:val="ka-GE"/>
        </w:rPr>
        <w:t>1.5</w:t>
      </w:r>
      <w:r w:rsidR="0044376C" w:rsidRPr="0081184B">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3FC98FAE"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r w:rsidR="008F4A57">
        <w:rPr>
          <w:rFonts w:ascii="Sylfaen" w:hAnsi="Sylfaen" w:cs="Sylfaen"/>
          <w:lang w:val="ka-GE"/>
        </w:rPr>
        <w:t xml:space="preserve"> </w:t>
      </w:r>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81184B">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81184B" w:rsidRDefault="00696A50" w:rsidP="001B055A">
      <w:pPr>
        <w:spacing w:after="0" w:line="240" w:lineRule="auto"/>
        <w:jc w:val="both"/>
        <w:rPr>
          <w:rFonts w:ascii="Sylfaen" w:hAnsi="Sylfaen"/>
          <w:sz w:val="10"/>
          <w:lang w:val="ka-GE"/>
        </w:rPr>
      </w:pPr>
    </w:p>
    <w:p w14:paraId="64F43857" w14:textId="02246248" w:rsidR="000353F8"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 xml:space="preserve">უკანასკნელი </w:t>
      </w:r>
      <w:r w:rsidR="00E10AC3">
        <w:rPr>
          <w:rFonts w:ascii="Sylfaen" w:hAnsi="Sylfaen"/>
          <w:lang w:val="ka-GE"/>
        </w:rPr>
        <w:t>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81184B">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81184B">
        <w:rPr>
          <w:rFonts w:ascii="Sylfaen" w:hAnsi="Sylfaen"/>
          <w:lang w:val="ka-GE"/>
        </w:rPr>
        <w:t xml:space="preserve"> </w:t>
      </w:r>
      <w:r w:rsidR="009D5E96" w:rsidRPr="007B0071">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w:t>
      </w:r>
      <w:r w:rsidR="008F4A57">
        <w:rPr>
          <w:rFonts w:ascii="Sylfaen" w:hAnsi="Sylfaen"/>
          <w:lang w:val="ka-GE"/>
        </w:rPr>
        <w:t xml:space="preserve"> </w:t>
      </w:r>
      <w:r w:rsidR="009D5E96" w:rsidRPr="007B0071">
        <w:rPr>
          <w:rFonts w:ascii="Sylfaen" w:hAnsi="Sylfaen"/>
          <w:lang w:val="ka-GE"/>
        </w:rPr>
        <w:t xml:space="preserve">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w:t>
      </w:r>
      <w:r w:rsidR="00E10AC3">
        <w:rPr>
          <w:rFonts w:ascii="Sylfaen" w:hAnsi="Sylfaen"/>
          <w:lang w:val="ka-GE"/>
        </w:rPr>
        <w:t xml:space="preserve"> და დადებითი სარეკომენდაციო წერილები</w:t>
      </w:r>
      <w:r w:rsidR="009D5E96" w:rsidRPr="007B0071">
        <w:rPr>
          <w:rFonts w:ascii="Sylfaen" w:hAnsi="Sylfaen"/>
          <w:lang w:val="ka-GE"/>
        </w:rPr>
        <w:t xml:space="preserve">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48DB086C" w14:textId="15DEEDC8" w:rsidR="0076464B" w:rsidRDefault="0076464B" w:rsidP="001B055A">
      <w:pPr>
        <w:spacing w:after="0" w:line="240" w:lineRule="auto"/>
        <w:jc w:val="both"/>
        <w:rPr>
          <w:rFonts w:ascii="Sylfaen" w:hAnsi="Sylfaen"/>
          <w:lang w:val="ka-GE"/>
        </w:rPr>
      </w:pPr>
    </w:p>
    <w:p w14:paraId="2454D445" w14:textId="656020E6" w:rsidR="0076464B" w:rsidRDefault="0076464B" w:rsidP="001B055A">
      <w:pPr>
        <w:spacing w:after="0" w:line="240" w:lineRule="auto"/>
        <w:jc w:val="both"/>
        <w:rPr>
          <w:rFonts w:ascii="Sylfaen" w:hAnsi="Sylfaen"/>
          <w:lang w:val="ka-GE"/>
        </w:rPr>
      </w:pPr>
    </w:p>
    <w:p w14:paraId="33DAFC7C" w14:textId="77777777" w:rsidR="0076464B" w:rsidRPr="007B0071" w:rsidRDefault="0076464B" w:rsidP="001B055A">
      <w:pPr>
        <w:spacing w:after="0" w:line="240" w:lineRule="auto"/>
        <w:jc w:val="both"/>
        <w:rPr>
          <w:rFonts w:ascii="Sylfaen" w:hAnsi="Sylfaen"/>
          <w:lang w:val="ka-GE"/>
        </w:rPr>
      </w:pP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lastRenderedPageBreak/>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3E67953B"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26D4D2CD" w14:textId="77777777" w:rsidR="00FE426F" w:rsidRDefault="00FE426F" w:rsidP="001B055A">
      <w:pPr>
        <w:spacing w:after="0" w:line="240" w:lineRule="auto"/>
        <w:jc w:val="both"/>
        <w:rPr>
          <w:rFonts w:ascii="Sylfaen" w:hAnsi="Sylfaen"/>
          <w:lang w:val="ka-GE"/>
        </w:rPr>
      </w:pPr>
    </w:p>
    <w:p w14:paraId="1B8E2149" w14:textId="369FC15D" w:rsidR="00E10AC3" w:rsidRDefault="00E10AC3" w:rsidP="001B055A">
      <w:pPr>
        <w:spacing w:after="0" w:line="240" w:lineRule="auto"/>
        <w:jc w:val="both"/>
        <w:rPr>
          <w:rFonts w:ascii="Sylfaen" w:hAnsi="Sylfaen"/>
          <w:lang w:val="ka-GE"/>
        </w:rPr>
      </w:pPr>
    </w:p>
    <w:p w14:paraId="2D689B44" w14:textId="77777777" w:rsidR="00E10AC3" w:rsidRDefault="00E10AC3" w:rsidP="00E10AC3">
      <w:pPr>
        <w:pStyle w:val="ListParagraph"/>
        <w:numPr>
          <w:ilvl w:val="1"/>
          <w:numId w:val="48"/>
        </w:numPr>
        <w:spacing w:after="0" w:line="240" w:lineRule="auto"/>
        <w:jc w:val="both"/>
        <w:rPr>
          <w:rFonts w:ascii="Sylfaen" w:hAnsi="Sylfaen"/>
          <w:b/>
          <w:lang w:val="ka-GE"/>
        </w:rPr>
      </w:pPr>
      <w:r w:rsidRPr="00E10AC3">
        <w:rPr>
          <w:rFonts w:ascii="Sylfaen" w:hAnsi="Sylfaen"/>
          <w:b/>
          <w:lang w:val="ka-GE"/>
        </w:rPr>
        <w:t>ხელშეკრულების შესრულების უზრუნველყოფის გარანტია</w:t>
      </w:r>
    </w:p>
    <w:p w14:paraId="26424AB5" w14:textId="77777777" w:rsidR="00E10AC3" w:rsidRDefault="00E10AC3" w:rsidP="00E10AC3">
      <w:pPr>
        <w:pStyle w:val="ListParagraph"/>
        <w:spacing w:after="0" w:line="240" w:lineRule="auto"/>
        <w:ind w:left="360"/>
        <w:jc w:val="both"/>
        <w:rPr>
          <w:rFonts w:ascii="Sylfaen" w:hAnsi="Sylfaen"/>
          <w:lang w:val="ka-GE"/>
        </w:rPr>
      </w:pPr>
    </w:p>
    <w:p w14:paraId="1BACA5A8" w14:textId="359B39A8" w:rsidR="00E10AC3" w:rsidRPr="00E10AC3" w:rsidRDefault="00E10AC3" w:rsidP="00E10AC3">
      <w:pPr>
        <w:pStyle w:val="ListParagraph"/>
        <w:spacing w:after="0" w:line="240" w:lineRule="auto"/>
        <w:ind w:left="360"/>
        <w:jc w:val="both"/>
        <w:rPr>
          <w:rFonts w:ascii="Sylfaen" w:hAnsi="Sylfaen"/>
          <w:b/>
          <w:lang w:val="ka-GE"/>
        </w:rPr>
      </w:pPr>
      <w:r>
        <w:rPr>
          <w:rFonts w:ascii="Sylfaen" w:hAnsi="Sylfaen"/>
          <w:lang w:val="ka-GE"/>
        </w:rPr>
        <w:t>შ</w:t>
      </w:r>
      <w:r w:rsidRPr="00E10AC3">
        <w:rPr>
          <w:rFonts w:ascii="Sylfaen" w:hAnsi="Sylfaen"/>
          <w:lang w:val="ka-GE"/>
        </w:rPr>
        <w:t>ემსრულებელი ვალდებულია ხელშეკრულების ხელმოწერიდან 7 (შვიდი) კალენდარული დღის ვადაში წარმოადგინოს ხელშეკრულების შესრულების უზრუნველყოფის გარანტია</w:t>
      </w:r>
      <w:r>
        <w:rPr>
          <w:rFonts w:ascii="Sylfaen" w:hAnsi="Sylfaen"/>
          <w:lang w:val="ka-GE"/>
        </w:rPr>
        <w:t xml:space="preserve"> ხელშეკრულების ჯამური ღირებულების 5%-ის ოდენობით. </w:t>
      </w:r>
      <w:r w:rsidRPr="00E10AC3">
        <w:rPr>
          <w:rFonts w:ascii="Sylfaen" w:hAnsi="Sylfaen"/>
          <w:lang w:val="ka-GE"/>
        </w:rPr>
        <w:t>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და ძალაში უნდა იყოს არანაკლებ „ხელშეკრულებით“ გათვალისწინებული საგარანტიო ვადის დასრულების თარიღიდან 1 თვის განმავლობაში.</w:t>
      </w:r>
    </w:p>
    <w:p w14:paraId="2190F11C" w14:textId="507E8EAC" w:rsidR="00E10AC3" w:rsidRDefault="00E10AC3" w:rsidP="001B055A">
      <w:pPr>
        <w:spacing w:after="0" w:line="240" w:lineRule="auto"/>
        <w:jc w:val="both"/>
        <w:rPr>
          <w:rFonts w:ascii="Sylfaen" w:hAnsi="Sylfaen"/>
          <w:b/>
          <w:lang w:val="ka-GE"/>
        </w:rPr>
      </w:pPr>
    </w:p>
    <w:p w14:paraId="22342B9C" w14:textId="77777777" w:rsidR="00E10AC3" w:rsidRDefault="00E10AC3" w:rsidP="001B055A">
      <w:pPr>
        <w:spacing w:after="0" w:line="240" w:lineRule="auto"/>
        <w:jc w:val="both"/>
        <w:rPr>
          <w:rFonts w:ascii="Sylfaen" w:hAnsi="Sylfaen"/>
          <w:lang w:val="ka-GE"/>
        </w:rPr>
      </w:pPr>
    </w:p>
    <w:p w14:paraId="797FB3DD" w14:textId="544186E6" w:rsidR="008D04C5" w:rsidRPr="007B0071" w:rsidRDefault="001466B2" w:rsidP="00AA511B">
      <w:pPr>
        <w:spacing w:before="240" w:after="160"/>
        <w:jc w:val="both"/>
        <w:rPr>
          <w:rFonts w:ascii="Sylfaen" w:hAnsi="Sylfaen"/>
          <w:b/>
          <w:lang w:val="ka-GE"/>
        </w:rPr>
      </w:pPr>
      <w:r>
        <w:rPr>
          <w:rFonts w:ascii="Sylfaen" w:hAnsi="Sylfaen"/>
          <w:b/>
          <w:lang w:val="ka-GE"/>
        </w:rPr>
        <w:t>1.</w:t>
      </w:r>
      <w:r w:rsidR="00E10AC3">
        <w:rPr>
          <w:rFonts w:ascii="Sylfaen" w:hAnsi="Sylfaen"/>
          <w:b/>
          <w:lang w:val="ka-GE"/>
        </w:rPr>
        <w:t>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0B414E8B" w14:textId="6F68A580" w:rsidR="002C42C6" w:rsidRDefault="00E10AC3"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5895A4B6" w14:textId="1E360BEB" w:rsidR="00282F06" w:rsidRDefault="00E10AC3" w:rsidP="00095224">
      <w:pPr>
        <w:jc w:val="both"/>
        <w:rPr>
          <w:rFonts w:ascii="Sylfaen" w:hAnsi="Sylfaen"/>
        </w:rPr>
      </w:pPr>
      <w:r>
        <w:rPr>
          <w:rFonts w:ascii="Sylfaen" w:hAnsi="Sylfaen"/>
          <w:lang w:val="ka-GE"/>
        </w:rPr>
        <w:t>3</w:t>
      </w:r>
      <w:r w:rsidR="00DB4B6C">
        <w:rPr>
          <w:rFonts w:ascii="Sylfaen" w:hAnsi="Sylfaen"/>
        </w:rPr>
        <w:t>.</w:t>
      </w:r>
      <w:r w:rsidR="00282F06">
        <w:rPr>
          <w:rFonts w:ascii="Sylfaen" w:hAnsi="Sylfaen"/>
          <w:lang w:val="ka-GE"/>
        </w:rPr>
        <w:t xml:space="preserve"> სამუშაოების შესრულების დეტალური გეგმა-გრაფიკი;</w:t>
      </w:r>
      <w:r w:rsidR="00696A50">
        <w:rPr>
          <w:rFonts w:ascii="Sylfaen" w:hAnsi="Sylfaen"/>
        </w:rPr>
        <w:t xml:space="preserve"> </w:t>
      </w:r>
    </w:p>
    <w:p w14:paraId="670C35BF" w14:textId="5191886F" w:rsidR="009F003A" w:rsidRDefault="00282F06" w:rsidP="00095224">
      <w:pPr>
        <w:jc w:val="both"/>
        <w:rPr>
          <w:rFonts w:ascii="Sylfaen" w:hAnsi="Sylfaen"/>
          <w:lang w:val="ka-GE"/>
        </w:rPr>
      </w:pPr>
      <w:r>
        <w:rPr>
          <w:rFonts w:ascii="Sylfaen" w:hAnsi="Sylfaen"/>
          <w:lang w:val="ka-GE"/>
        </w:rPr>
        <w:t>4.</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3410D22" w14:textId="49BA727B" w:rsidR="00C21B8B" w:rsidRPr="00E10AC3" w:rsidRDefault="00282F06" w:rsidP="00CF7A57">
      <w:pPr>
        <w:rPr>
          <w:rFonts w:ascii="Sylfaen" w:hAnsi="Sylfaen"/>
          <w:lang w:val="ka-GE"/>
        </w:rPr>
      </w:pPr>
      <w:r>
        <w:rPr>
          <w:rFonts w:ascii="Sylfaen" w:hAnsi="Sylfaen"/>
          <w:lang w:val="ka-GE"/>
        </w:rPr>
        <w:t>5</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DFBD90A" w:rsidR="00822939" w:rsidRPr="00E10AC3" w:rsidRDefault="005248B1" w:rsidP="00E10AC3">
      <w:pPr>
        <w:pStyle w:val="ListParagraph"/>
        <w:numPr>
          <w:ilvl w:val="1"/>
          <w:numId w:val="48"/>
        </w:numPr>
        <w:spacing w:after="0" w:line="360" w:lineRule="auto"/>
        <w:jc w:val="both"/>
        <w:rPr>
          <w:rFonts w:ascii="Sylfaen" w:hAnsi="Sylfaen"/>
          <w:b/>
          <w:lang w:val="ka-GE"/>
        </w:rPr>
      </w:pPr>
      <w:r w:rsidRPr="00E10AC3">
        <w:rPr>
          <w:rFonts w:ascii="Sylfaen" w:hAnsi="Sylfaen" w:cs="Sylfaen"/>
          <w:b/>
        </w:rPr>
        <w:t xml:space="preserve">  </w:t>
      </w:r>
      <w:r w:rsidR="00822939" w:rsidRPr="00E10AC3">
        <w:rPr>
          <w:rFonts w:ascii="Sylfaen" w:hAnsi="Sylfaen" w:cs="Sylfaen"/>
          <w:b/>
          <w:lang w:val="ka-GE"/>
        </w:rPr>
        <w:t>ხელშეკრულების</w:t>
      </w:r>
      <w:r w:rsidR="00F732E4" w:rsidRPr="00E10AC3">
        <w:rPr>
          <w:rFonts w:ascii="Sylfaen" w:hAnsi="Sylfaen" w:cs="Sylfaen"/>
          <w:b/>
        </w:rPr>
        <w:t xml:space="preserve"> </w:t>
      </w:r>
      <w:r w:rsidR="00F732E4" w:rsidRPr="00E10AC3">
        <w:rPr>
          <w:rFonts w:ascii="Sylfaen" w:hAnsi="Sylfaen" w:cs="Sylfaen"/>
          <w:b/>
          <w:lang w:val="ka-GE"/>
        </w:rPr>
        <w:t>და საშემსრულებლო დოკუმენტების</w:t>
      </w:r>
      <w:r w:rsidR="00822939" w:rsidRPr="00E10AC3">
        <w:rPr>
          <w:rFonts w:ascii="Sylfaen" w:hAnsi="Sylfaen"/>
          <w:b/>
          <w:lang w:val="ka-GE"/>
        </w:rPr>
        <w:t xml:space="preserve"> გაფორმება</w:t>
      </w:r>
    </w:p>
    <w:p w14:paraId="4860B423" w14:textId="71DA4560" w:rsidR="00591AFD" w:rsidRPr="00E10AC3" w:rsidRDefault="00E10AC3" w:rsidP="00E10AC3">
      <w:pPr>
        <w:spacing w:after="0" w:line="360" w:lineRule="auto"/>
        <w:jc w:val="both"/>
        <w:rPr>
          <w:rFonts w:ascii="Sylfaen" w:eastAsiaTheme="minorHAnsi" w:hAnsi="Sylfaen"/>
          <w:sz w:val="20"/>
          <w:szCs w:val="20"/>
          <w:lang w:val="ka-GE"/>
        </w:rPr>
      </w:pPr>
      <w:r>
        <w:rPr>
          <w:rFonts w:ascii="Sylfaen" w:hAnsi="Sylfaen" w:cs="Sylfaen"/>
          <w:lang w:val="ka-GE"/>
        </w:rPr>
        <w:lastRenderedPageBreak/>
        <w:t xml:space="preserve">1.10.1 </w:t>
      </w:r>
      <w:r w:rsidR="00822939" w:rsidRPr="00E10AC3">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E10AC3">
        <w:rPr>
          <w:rFonts w:ascii="Sylfaen" w:hAnsi="Sylfaen" w:cs="Sylfaen"/>
          <w:lang w:val="ka-GE"/>
        </w:rPr>
        <w:t xml:space="preserve">ელექტრონულ ტენდერზე თანდართული </w:t>
      </w:r>
      <w:r w:rsidR="00F732E4" w:rsidRPr="00E10AC3">
        <w:rPr>
          <w:rFonts w:ascii="Sylfaen" w:hAnsi="Sylfaen" w:cs="Sylfaen"/>
          <w:lang w:val="ka-GE"/>
        </w:rPr>
        <w:t xml:space="preserve">ხელშეკრულების </w:t>
      </w:r>
      <w:r w:rsidR="00591AFD" w:rsidRPr="00E10AC3">
        <w:rPr>
          <w:rFonts w:ascii="Sylfaen" w:hAnsi="Sylfaen" w:cs="Sylfaen"/>
          <w:lang w:val="ka-GE"/>
        </w:rPr>
        <w:t>ნიმუშის</w:t>
      </w:r>
      <w:r w:rsidR="00F732E4" w:rsidRPr="00E10AC3">
        <w:rPr>
          <w:rFonts w:ascii="Sylfaen" w:hAnsi="Sylfaen" w:cs="Sylfaen"/>
          <w:lang w:val="ka-GE"/>
        </w:rPr>
        <w:t xml:space="preserve"> და სატენდერო პირობების </w:t>
      </w:r>
      <w:r w:rsidR="00822939" w:rsidRPr="00E10AC3">
        <w:rPr>
          <w:rFonts w:ascii="Sylfaen" w:hAnsi="Sylfaen" w:cs="Sylfaen"/>
          <w:lang w:val="ka-GE"/>
        </w:rPr>
        <w:t>შესაბამისად.</w:t>
      </w:r>
    </w:p>
    <w:p w14:paraId="31FDFE1F" w14:textId="1AFAB260" w:rsidR="00F732E4" w:rsidRPr="00282F06" w:rsidRDefault="00822939" w:rsidP="00E10AC3">
      <w:pPr>
        <w:pStyle w:val="ListParagraph"/>
        <w:numPr>
          <w:ilvl w:val="2"/>
          <w:numId w:val="49"/>
        </w:numPr>
        <w:spacing w:after="0" w:line="360" w:lineRule="auto"/>
        <w:jc w:val="both"/>
        <w:rPr>
          <w:rFonts w:ascii="AcadNusx" w:eastAsiaTheme="minorHAnsi" w:hAnsi="AcadNusx"/>
          <w:sz w:val="20"/>
          <w:szCs w:val="20"/>
        </w:rPr>
      </w:pPr>
      <w:r w:rsidRPr="00282F06">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046E581E" w:rsidR="00CC4789" w:rsidRPr="00E10AC3" w:rsidRDefault="00F94EA4" w:rsidP="00E10AC3">
      <w:pPr>
        <w:pStyle w:val="ListParagraph"/>
        <w:numPr>
          <w:ilvl w:val="1"/>
          <w:numId w:val="49"/>
        </w:numPr>
        <w:spacing w:after="0" w:line="360" w:lineRule="auto"/>
        <w:rPr>
          <w:rFonts w:ascii="AcadNusx" w:eastAsiaTheme="minorHAnsi" w:hAnsi="AcadNusx"/>
          <w:sz w:val="20"/>
          <w:szCs w:val="20"/>
        </w:rPr>
      </w:pPr>
      <w:r w:rsidRPr="00E10AC3">
        <w:rPr>
          <w:rFonts w:ascii="Sylfaen" w:hAnsi="Sylfaen"/>
          <w:b/>
          <w:lang w:val="ka-GE"/>
        </w:rPr>
        <w:t>ს</w:t>
      </w:r>
      <w:r w:rsidR="00CC4789" w:rsidRPr="00E10AC3">
        <w:rPr>
          <w:rFonts w:ascii="Sylfaen" w:hAnsi="Sylfaen"/>
          <w:b/>
          <w:lang w:val="ka-GE"/>
        </w:rPr>
        <w:t>ხვა მოთხოვნა</w:t>
      </w:r>
    </w:p>
    <w:p w14:paraId="77E55003" w14:textId="41E29DDE"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w:t>
      </w:r>
      <w:r w:rsidR="00E10AC3">
        <w:rPr>
          <w:rFonts w:ascii="Sylfaen" w:hAnsi="Sylfaen"/>
          <w:lang w:val="ka-GE"/>
        </w:rPr>
        <w:t>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E10AC3">
      <w:pPr>
        <w:pStyle w:val="ListParagraph"/>
        <w:numPr>
          <w:ilvl w:val="2"/>
          <w:numId w:val="49"/>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E10AC3">
      <w:pPr>
        <w:pStyle w:val="ListParagraph"/>
        <w:numPr>
          <w:ilvl w:val="2"/>
          <w:numId w:val="49"/>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E10AC3">
      <w:pPr>
        <w:pStyle w:val="ListParagraph"/>
        <w:numPr>
          <w:ilvl w:val="2"/>
          <w:numId w:val="49"/>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0AE8B1DF" w14:textId="77777777" w:rsidR="004526FA" w:rsidRPr="00282F06" w:rsidRDefault="004526FA" w:rsidP="00282F06">
      <w:pPr>
        <w:tabs>
          <w:tab w:val="left" w:pos="426"/>
        </w:tabs>
        <w:spacing w:before="120" w:after="0" w:line="360" w:lineRule="auto"/>
        <w:jc w:val="both"/>
        <w:rPr>
          <w:rFonts w:asciiTheme="minorHAnsi" w:hAnsiTheme="minorHAnsi"/>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lastRenderedPageBreak/>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73EBDFDA" w14:textId="77777777" w:rsidR="001F519E" w:rsidRDefault="001F519E" w:rsidP="005248B1">
      <w:pPr>
        <w:spacing w:after="0" w:line="360" w:lineRule="auto"/>
        <w:ind w:firstLine="426"/>
        <w:jc w:val="both"/>
        <w:rPr>
          <w:rFonts w:ascii="Sylfaen" w:hAnsi="Sylfaen"/>
          <w:lang w:val="ka-GE"/>
        </w:rPr>
      </w:pPr>
    </w:p>
    <w:p w14:paraId="4B2F4DB3" w14:textId="77777777" w:rsidR="001F519E" w:rsidRDefault="001F519E" w:rsidP="005248B1">
      <w:pPr>
        <w:spacing w:after="0" w:line="360" w:lineRule="auto"/>
        <w:ind w:firstLine="426"/>
        <w:jc w:val="both"/>
        <w:rPr>
          <w:rFonts w:ascii="Sylfaen" w:hAnsi="Sylfaen"/>
          <w:lang w:val="ka-GE"/>
        </w:rPr>
      </w:pPr>
    </w:p>
    <w:p w14:paraId="1B160BBC" w14:textId="3AF7B032"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E10AC3">
      <w:pPr>
        <w:pStyle w:val="ListParagraph"/>
        <w:numPr>
          <w:ilvl w:val="2"/>
          <w:numId w:val="49"/>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E10AC3">
      <w:pPr>
        <w:pStyle w:val="ListParagraph"/>
        <w:numPr>
          <w:ilvl w:val="2"/>
          <w:numId w:val="49"/>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2F1E8333" w:rsidR="007E0304" w:rsidRPr="00696A50" w:rsidRDefault="007E0304" w:rsidP="00E10AC3">
      <w:pPr>
        <w:pStyle w:val="ListParagraph"/>
        <w:numPr>
          <w:ilvl w:val="2"/>
          <w:numId w:val="49"/>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401A3747" w:rsidR="004526FA"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48C76A8C" w14:textId="254F48D7" w:rsidR="0076464B" w:rsidRDefault="0076464B" w:rsidP="004526FA">
      <w:pPr>
        <w:spacing w:after="0" w:line="360" w:lineRule="auto"/>
        <w:jc w:val="both"/>
        <w:rPr>
          <w:rFonts w:ascii="Sylfaen" w:hAnsi="Sylfaen"/>
          <w:b/>
          <w:u w:val="single"/>
          <w:lang w:val="ka-GE"/>
        </w:rPr>
      </w:pPr>
    </w:p>
    <w:p w14:paraId="6DAA1A9F" w14:textId="382CE737" w:rsidR="0076464B" w:rsidRDefault="0076464B" w:rsidP="004526FA">
      <w:pPr>
        <w:spacing w:after="0" w:line="360" w:lineRule="auto"/>
        <w:jc w:val="both"/>
        <w:rPr>
          <w:rFonts w:ascii="Sylfaen" w:hAnsi="Sylfaen"/>
          <w:b/>
          <w:u w:val="single"/>
          <w:lang w:val="ka-GE"/>
        </w:rPr>
      </w:pPr>
      <w:r>
        <w:rPr>
          <w:rFonts w:ascii="Sylfaen" w:hAnsi="Sylfaen"/>
          <w:b/>
          <w:u w:val="single"/>
          <w:lang w:val="ka-GE"/>
        </w:rPr>
        <w:t xml:space="preserve">გიორგი გოგიბეიძე </w:t>
      </w:r>
    </w:p>
    <w:p w14:paraId="06736E5A" w14:textId="13117ACA" w:rsidR="00F32196" w:rsidRPr="00F32196" w:rsidRDefault="00F32196" w:rsidP="004526FA">
      <w:pPr>
        <w:spacing w:after="0" w:line="360" w:lineRule="auto"/>
        <w:jc w:val="both"/>
        <w:rPr>
          <w:rFonts w:ascii="Sylfaen" w:hAnsi="Sylfaen"/>
          <w:b/>
          <w:u w:val="single"/>
        </w:rPr>
      </w:pPr>
      <w:r>
        <w:rPr>
          <w:rFonts w:ascii="Sylfaen" w:hAnsi="Sylfaen"/>
          <w:b/>
          <w:u w:val="single"/>
        </w:rPr>
        <w:t>577400091</w:t>
      </w:r>
    </w:p>
    <w:p w14:paraId="41FD7705" w14:textId="0B7F7F46" w:rsidR="0076464B" w:rsidRPr="0076464B" w:rsidRDefault="0076464B" w:rsidP="004526FA">
      <w:pPr>
        <w:spacing w:after="0" w:line="360" w:lineRule="auto"/>
        <w:jc w:val="both"/>
        <w:rPr>
          <w:rFonts w:ascii="Sylfaen" w:hAnsi="Sylfaen"/>
          <w:b/>
          <w:u w:val="single"/>
          <w:lang w:val="ru-RU"/>
        </w:rPr>
      </w:pPr>
    </w:p>
    <w:p w14:paraId="72C7BF03" w14:textId="73F7D218" w:rsidR="0076464B" w:rsidRDefault="0076464B" w:rsidP="004526FA">
      <w:pPr>
        <w:spacing w:after="0" w:line="360" w:lineRule="auto"/>
        <w:jc w:val="both"/>
        <w:rPr>
          <w:rFonts w:ascii="Sylfaen" w:hAnsi="Sylfaen"/>
          <w:b/>
          <w:u w:val="single"/>
          <w:lang w:val="ka-GE"/>
        </w:rPr>
      </w:pPr>
    </w:p>
    <w:p w14:paraId="0543D43D" w14:textId="1631E2D5" w:rsidR="0076464B" w:rsidRDefault="0076464B" w:rsidP="004526FA">
      <w:pPr>
        <w:spacing w:after="0" w:line="360" w:lineRule="auto"/>
        <w:jc w:val="both"/>
        <w:rPr>
          <w:rFonts w:ascii="Sylfaen" w:hAnsi="Sylfaen"/>
          <w:b/>
          <w:u w:val="single"/>
          <w:lang w:val="ka-GE"/>
        </w:rPr>
      </w:pPr>
    </w:p>
    <w:p w14:paraId="12D7C179" w14:textId="7A260C5B" w:rsidR="0076464B" w:rsidRDefault="0076464B" w:rsidP="004526FA">
      <w:pPr>
        <w:spacing w:after="0" w:line="360" w:lineRule="auto"/>
        <w:jc w:val="both"/>
        <w:rPr>
          <w:rFonts w:ascii="Sylfaen" w:hAnsi="Sylfaen"/>
          <w:b/>
          <w:u w:val="single"/>
          <w:lang w:val="ka-GE"/>
        </w:rPr>
      </w:pPr>
    </w:p>
    <w:p w14:paraId="20B4F140" w14:textId="5897F732" w:rsidR="0076464B" w:rsidRDefault="0076464B" w:rsidP="004526FA">
      <w:pPr>
        <w:spacing w:after="0" w:line="360" w:lineRule="auto"/>
        <w:jc w:val="both"/>
        <w:rPr>
          <w:rFonts w:ascii="Sylfaen" w:hAnsi="Sylfaen"/>
          <w:b/>
          <w:u w:val="single"/>
          <w:lang w:val="ka-GE"/>
        </w:rPr>
      </w:pPr>
    </w:p>
    <w:p w14:paraId="58F315ED" w14:textId="009CF9FF" w:rsidR="0076464B" w:rsidRDefault="0076464B" w:rsidP="004526FA">
      <w:pPr>
        <w:spacing w:after="0" w:line="360" w:lineRule="auto"/>
        <w:jc w:val="both"/>
        <w:rPr>
          <w:rFonts w:ascii="Sylfaen" w:hAnsi="Sylfaen"/>
          <w:b/>
          <w:u w:val="single"/>
          <w:lang w:val="ka-GE"/>
        </w:rPr>
      </w:pPr>
    </w:p>
    <w:p w14:paraId="212F5766" w14:textId="30389A88" w:rsidR="0076464B" w:rsidRDefault="0076464B" w:rsidP="004526FA">
      <w:pPr>
        <w:spacing w:after="0" w:line="360" w:lineRule="auto"/>
        <w:jc w:val="both"/>
        <w:rPr>
          <w:rFonts w:ascii="Sylfaen" w:hAnsi="Sylfaen"/>
          <w:b/>
          <w:u w:val="single"/>
          <w:lang w:val="ka-GE"/>
        </w:rPr>
      </w:pPr>
    </w:p>
    <w:p w14:paraId="068D1469" w14:textId="6D54B66D" w:rsidR="0076464B" w:rsidRDefault="0076464B" w:rsidP="004526FA">
      <w:pPr>
        <w:spacing w:after="0" w:line="360" w:lineRule="auto"/>
        <w:jc w:val="both"/>
        <w:rPr>
          <w:rFonts w:ascii="Sylfaen" w:hAnsi="Sylfaen"/>
          <w:b/>
          <w:u w:val="single"/>
          <w:lang w:val="ka-GE"/>
        </w:rPr>
      </w:pPr>
    </w:p>
    <w:p w14:paraId="65E77795" w14:textId="7BE37AA6" w:rsidR="0076464B" w:rsidRDefault="0076464B" w:rsidP="004526FA">
      <w:pPr>
        <w:spacing w:after="0" w:line="360" w:lineRule="auto"/>
        <w:jc w:val="both"/>
        <w:rPr>
          <w:rFonts w:ascii="Sylfaen" w:hAnsi="Sylfaen"/>
          <w:b/>
          <w:u w:val="single"/>
          <w:lang w:val="ka-GE"/>
        </w:rPr>
      </w:pPr>
    </w:p>
    <w:p w14:paraId="60E5253E" w14:textId="51D2ADF0" w:rsidR="0076464B" w:rsidRDefault="0076464B" w:rsidP="004526FA">
      <w:pPr>
        <w:spacing w:after="0" w:line="360" w:lineRule="auto"/>
        <w:jc w:val="both"/>
        <w:rPr>
          <w:rFonts w:ascii="Sylfaen" w:hAnsi="Sylfaen"/>
          <w:b/>
          <w:u w:val="single"/>
          <w:lang w:val="ka-GE"/>
        </w:rPr>
      </w:pPr>
    </w:p>
    <w:p w14:paraId="1A67B80A" w14:textId="180C2809" w:rsidR="0076464B" w:rsidRDefault="0076464B" w:rsidP="004526FA">
      <w:pPr>
        <w:spacing w:after="0" w:line="360" w:lineRule="auto"/>
        <w:jc w:val="both"/>
        <w:rPr>
          <w:rFonts w:ascii="Sylfaen" w:hAnsi="Sylfaen"/>
          <w:b/>
          <w:u w:val="single"/>
          <w:lang w:val="ka-GE"/>
        </w:rPr>
      </w:pPr>
    </w:p>
    <w:p w14:paraId="256890ED" w14:textId="378C9BA8" w:rsidR="0076464B" w:rsidRDefault="0076464B" w:rsidP="004526FA">
      <w:pPr>
        <w:spacing w:after="0" w:line="360" w:lineRule="auto"/>
        <w:jc w:val="both"/>
        <w:rPr>
          <w:rFonts w:ascii="Sylfaen" w:hAnsi="Sylfaen"/>
          <w:b/>
          <w:u w:val="single"/>
          <w:lang w:val="ka-GE"/>
        </w:rPr>
      </w:pPr>
    </w:p>
    <w:p w14:paraId="283C416B" w14:textId="2AA660FE" w:rsidR="0076464B" w:rsidRDefault="0076464B" w:rsidP="004526FA">
      <w:pPr>
        <w:spacing w:after="0" w:line="360" w:lineRule="auto"/>
        <w:jc w:val="both"/>
        <w:rPr>
          <w:rFonts w:ascii="Sylfaen" w:hAnsi="Sylfaen"/>
          <w:b/>
          <w:u w:val="single"/>
          <w:lang w:val="ka-GE"/>
        </w:rPr>
      </w:pPr>
    </w:p>
    <w:p w14:paraId="4BE3AFD0" w14:textId="77777777" w:rsidR="0076464B" w:rsidRPr="0076464B" w:rsidRDefault="0076464B" w:rsidP="004526FA">
      <w:pPr>
        <w:spacing w:after="0" w:line="360" w:lineRule="auto"/>
        <w:jc w:val="both"/>
        <w:rPr>
          <w:rFonts w:ascii="Sylfaen" w:hAnsi="Sylfaen"/>
          <w:b/>
          <w:u w:val="single"/>
          <w:lang w:val="ka-GE"/>
        </w:rPr>
      </w:pP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1" w:name="_Toc454818556"/>
      <w:bookmarkEnd w:id="1"/>
    </w:p>
    <w:sectPr w:rsidR="00024394" w:rsidRPr="00024394"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E976A" w14:textId="77777777" w:rsidR="003A0F08" w:rsidRDefault="003A0F08" w:rsidP="007902EA">
      <w:pPr>
        <w:spacing w:after="0" w:line="240" w:lineRule="auto"/>
      </w:pPr>
      <w:r>
        <w:separator/>
      </w:r>
    </w:p>
  </w:endnote>
  <w:endnote w:type="continuationSeparator" w:id="0">
    <w:p w14:paraId="392BD770" w14:textId="77777777" w:rsidR="003A0F08" w:rsidRDefault="003A0F08"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6640"/>
      <w:docPartObj>
        <w:docPartGallery w:val="Page Numbers (Bottom of Page)"/>
        <w:docPartUnique/>
      </w:docPartObj>
    </w:sdtPr>
    <w:sdtEndPr/>
    <w:sdtContent>
      <w:p w14:paraId="78573FCC" w14:textId="0226B947" w:rsidR="004A3BD8" w:rsidRDefault="004A3BD8">
        <w:pPr>
          <w:pStyle w:val="Footer"/>
          <w:jc w:val="right"/>
        </w:pPr>
        <w:r>
          <w:fldChar w:fldCharType="begin"/>
        </w:r>
        <w:r>
          <w:instrText xml:space="preserve"> PAGE   \* MERGEFORMAT </w:instrText>
        </w:r>
        <w:r>
          <w:fldChar w:fldCharType="separate"/>
        </w:r>
        <w:r w:rsidR="001B095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8F159" w14:textId="77777777" w:rsidR="003A0F08" w:rsidRDefault="003A0F08" w:rsidP="007902EA">
      <w:pPr>
        <w:spacing w:after="0" w:line="240" w:lineRule="auto"/>
      </w:pPr>
      <w:r>
        <w:separator/>
      </w:r>
    </w:p>
  </w:footnote>
  <w:footnote w:type="continuationSeparator" w:id="0">
    <w:p w14:paraId="398F8AD7" w14:textId="77777777" w:rsidR="003A0F08" w:rsidRDefault="003A0F08"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6C563E4"/>
    <w:multiLevelType w:val="multilevel"/>
    <w:tmpl w:val="99306144"/>
    <w:lvl w:ilvl="0">
      <w:start w:val="6"/>
      <w:numFmt w:val="decimal"/>
      <w:lvlText w:val="%1."/>
      <w:lvlJc w:val="left"/>
      <w:pPr>
        <w:ind w:left="720" w:hanging="360"/>
      </w:pPr>
      <w:rPr>
        <w:rFonts w:cs="Sylfaen" w:hint="default"/>
      </w:rPr>
    </w:lvl>
    <w:lvl w:ilvl="1">
      <w:start w:val="1"/>
      <w:numFmt w:val="decimal"/>
      <w:isLgl/>
      <w:lvlText w:val="%1.%2"/>
      <w:lvlJc w:val="left"/>
      <w:pPr>
        <w:ind w:left="720" w:hanging="360"/>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2"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15:restartNumberingAfterBreak="0">
    <w:nsid w:val="1E990CC8"/>
    <w:multiLevelType w:val="multilevel"/>
    <w:tmpl w:val="F250A99C"/>
    <w:lvl w:ilvl="0">
      <w:start w:val="1"/>
      <w:numFmt w:val="decimal"/>
      <w:lvlText w:val="%1"/>
      <w:lvlJc w:val="left"/>
      <w:pPr>
        <w:ind w:left="600" w:hanging="60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9"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10"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2"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4"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5"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6"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8"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1"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2"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3"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4"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F9E5519"/>
    <w:multiLevelType w:val="multilevel"/>
    <w:tmpl w:val="AD2E58BA"/>
    <w:lvl w:ilvl="0">
      <w:start w:val="1"/>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6"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7"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8"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30"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6"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8"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2"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3"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4"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6"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7"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2"/>
  </w:num>
  <w:num w:numId="4">
    <w:abstractNumId w:val="46"/>
  </w:num>
  <w:num w:numId="5">
    <w:abstractNumId w:val="22"/>
  </w:num>
  <w:num w:numId="6">
    <w:abstractNumId w:val="6"/>
  </w:num>
  <w:num w:numId="7">
    <w:abstractNumId w:val="5"/>
  </w:num>
  <w:num w:numId="8">
    <w:abstractNumId w:val="37"/>
  </w:num>
  <w:num w:numId="9">
    <w:abstractNumId w:val="41"/>
  </w:num>
  <w:num w:numId="10">
    <w:abstractNumId w:val="24"/>
  </w:num>
  <w:num w:numId="11">
    <w:abstractNumId w:val="12"/>
  </w:num>
  <w:num w:numId="12">
    <w:abstractNumId w:val="19"/>
  </w:num>
  <w:num w:numId="13">
    <w:abstractNumId w:val="33"/>
  </w:num>
  <w:num w:numId="14">
    <w:abstractNumId w:val="26"/>
  </w:num>
  <w:num w:numId="15">
    <w:abstractNumId w:val="18"/>
  </w:num>
  <w:num w:numId="16">
    <w:abstractNumId w:val="39"/>
  </w:num>
  <w:num w:numId="17">
    <w:abstractNumId w:val="30"/>
  </w:num>
  <w:num w:numId="18">
    <w:abstractNumId w:val="28"/>
  </w:num>
  <w:num w:numId="19">
    <w:abstractNumId w:val="11"/>
  </w:num>
  <w:num w:numId="20">
    <w:abstractNumId w:val="3"/>
  </w:num>
  <w:num w:numId="21">
    <w:abstractNumId w:val="45"/>
  </w:num>
  <w:num w:numId="22">
    <w:abstractNumId w:val="47"/>
  </w:num>
  <w:num w:numId="23">
    <w:abstractNumId w:val="20"/>
  </w:num>
  <w:num w:numId="24">
    <w:abstractNumId w:val="40"/>
  </w:num>
  <w:num w:numId="25">
    <w:abstractNumId w:val="16"/>
  </w:num>
  <w:num w:numId="26">
    <w:abstractNumId w:val="36"/>
  </w:num>
  <w:num w:numId="27">
    <w:abstractNumId w:val="4"/>
  </w:num>
  <w:num w:numId="28">
    <w:abstractNumId w:val="34"/>
  </w:num>
  <w:num w:numId="29">
    <w:abstractNumId w:val="31"/>
  </w:num>
  <w:num w:numId="30">
    <w:abstractNumId w:val="38"/>
  </w:num>
  <w:num w:numId="31">
    <w:abstractNumId w:val="43"/>
  </w:num>
  <w:num w:numId="32">
    <w:abstractNumId w:val="35"/>
  </w:num>
  <w:num w:numId="33">
    <w:abstractNumId w:val="14"/>
  </w:num>
  <w:num w:numId="34">
    <w:abstractNumId w:val="7"/>
  </w:num>
  <w:num w:numId="35">
    <w:abstractNumId w:val="42"/>
  </w:num>
  <w:num w:numId="36">
    <w:abstractNumId w:val="27"/>
  </w:num>
  <w:num w:numId="37">
    <w:abstractNumId w:val="15"/>
  </w:num>
  <w:num w:numId="38">
    <w:abstractNumId w:val="17"/>
  </w:num>
  <w:num w:numId="39">
    <w:abstractNumId w:val="32"/>
  </w:num>
  <w:num w:numId="40">
    <w:abstractNumId w:val="9"/>
  </w:num>
  <w:num w:numId="41">
    <w:abstractNumId w:val="29"/>
  </w:num>
  <w:num w:numId="42">
    <w:abstractNumId w:val="44"/>
  </w:num>
  <w:num w:numId="43">
    <w:abstractNumId w:val="13"/>
  </w:num>
  <w:num w:numId="44">
    <w:abstractNumId w:val="21"/>
  </w:num>
  <w:num w:numId="45">
    <w:abstractNumId w:val="10"/>
  </w:num>
  <w:num w:numId="46">
    <w:abstractNumId w:val="37"/>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1"/>
  </w:num>
  <w:num w:numId="48">
    <w:abstractNumId w:val="25"/>
  </w:num>
  <w:num w:numId="4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0NDU2MDE3MTEGEko6SsGpxcWZ+XkgBYa1AOcjAFcsAAAA"/>
  </w:docVars>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3B7"/>
    <w:rsid w:val="00051E54"/>
    <w:rsid w:val="00053EAB"/>
    <w:rsid w:val="0005435C"/>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3DC0"/>
    <w:rsid w:val="0017792E"/>
    <w:rsid w:val="00185431"/>
    <w:rsid w:val="00185C9D"/>
    <w:rsid w:val="00187923"/>
    <w:rsid w:val="00194044"/>
    <w:rsid w:val="001A47AF"/>
    <w:rsid w:val="001B055A"/>
    <w:rsid w:val="001B0951"/>
    <w:rsid w:val="001B0D00"/>
    <w:rsid w:val="001B6BD5"/>
    <w:rsid w:val="001B740A"/>
    <w:rsid w:val="001B75E0"/>
    <w:rsid w:val="001B7903"/>
    <w:rsid w:val="001C112D"/>
    <w:rsid w:val="001C2BF2"/>
    <w:rsid w:val="001C7577"/>
    <w:rsid w:val="001D3B12"/>
    <w:rsid w:val="001D63C9"/>
    <w:rsid w:val="001E0606"/>
    <w:rsid w:val="001F519E"/>
    <w:rsid w:val="001F6753"/>
    <w:rsid w:val="00202451"/>
    <w:rsid w:val="002056E8"/>
    <w:rsid w:val="00207B93"/>
    <w:rsid w:val="00207CEA"/>
    <w:rsid w:val="0021119E"/>
    <w:rsid w:val="0021503D"/>
    <w:rsid w:val="00215157"/>
    <w:rsid w:val="00216B88"/>
    <w:rsid w:val="0022155A"/>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2F06"/>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5203"/>
    <w:rsid w:val="00357317"/>
    <w:rsid w:val="003573F4"/>
    <w:rsid w:val="003657A5"/>
    <w:rsid w:val="00373F3E"/>
    <w:rsid w:val="00377D43"/>
    <w:rsid w:val="00385373"/>
    <w:rsid w:val="003859BA"/>
    <w:rsid w:val="00387591"/>
    <w:rsid w:val="00387AB5"/>
    <w:rsid w:val="00391AB5"/>
    <w:rsid w:val="00392707"/>
    <w:rsid w:val="003A0F08"/>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1ACF"/>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E5155"/>
    <w:rsid w:val="005F3357"/>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B5773"/>
    <w:rsid w:val="006C1436"/>
    <w:rsid w:val="006C7D3F"/>
    <w:rsid w:val="006C7E00"/>
    <w:rsid w:val="006D054A"/>
    <w:rsid w:val="006E10C9"/>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6464B"/>
    <w:rsid w:val="00764A65"/>
    <w:rsid w:val="007715BA"/>
    <w:rsid w:val="00772078"/>
    <w:rsid w:val="007775C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184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8F4A57"/>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13C3"/>
    <w:rsid w:val="00A46D11"/>
    <w:rsid w:val="00A478F8"/>
    <w:rsid w:val="00A502F4"/>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3254"/>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36234"/>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CB0"/>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0AC3"/>
    <w:rsid w:val="00E123C2"/>
    <w:rsid w:val="00E14853"/>
    <w:rsid w:val="00E1617D"/>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2196"/>
    <w:rsid w:val="00F34574"/>
    <w:rsid w:val="00F3662E"/>
    <w:rsid w:val="00F36783"/>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C73FD"/>
    <w:rsid w:val="00FD0815"/>
    <w:rsid w:val="00FD0DCD"/>
    <w:rsid w:val="00FD0E8D"/>
    <w:rsid w:val="00FD1276"/>
    <w:rsid w:val="00FD1F8E"/>
    <w:rsid w:val="00FD35B5"/>
    <w:rsid w:val="00FD3C95"/>
    <w:rsid w:val="00FD4288"/>
    <w:rsid w:val="00FD5978"/>
    <w:rsid w:val="00FE3548"/>
    <w:rsid w:val="00FE426F"/>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46DA-C9CB-4653-81DF-8A1A7FB2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646</Words>
  <Characters>5581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Giorgi Gogiberidze</cp:lastModifiedBy>
  <cp:revision>7</cp:revision>
  <cp:lastPrinted>2015-07-27T06:36:00Z</cp:lastPrinted>
  <dcterms:created xsi:type="dcterms:W3CDTF">2021-07-20T16:25:00Z</dcterms:created>
  <dcterms:modified xsi:type="dcterms:W3CDTF">2021-07-21T06:34:00Z</dcterms:modified>
</cp:coreProperties>
</file>